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zaś dnia rano, Mojżesz zasiadł, aby sądzić lud. Lud zaś stał przed Mojżeszem od rana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2024-04-28T05:14:03Z</dcterms:modified>
</cp:coreProperties>
</file>