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męczysz i siebie, i ten lud, któremu przewodzisz. Podjąłeś się rzeczy zbyt trudnej dla siebie. Nie będziesz w stanie podołać jej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Zamęczycie się i ty, i ten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bo ta sprawa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ustaniesz, i ty i lud ten, który jest z tobą, bo cięższa to rzecz nad siły twoje; nie będziesz jej mógł ty sam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głupią pracą psujesz się i ty, i lud ten, który z tobą jest: nad twe siły jest sprawa, sam jej nie będziesz mógł zdołać.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Zamęczysz siebie i lud, który przy tobie stoi, gdyż taka praca jest dla ciebie za ciężka, i sam jej nie możesz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Męczysz się zarówno ty, jak i ten lud, który jest z tobą, bo sprawa ta jest za trudna dla ciebie, nie podołasz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Zamęczasz siebie i lud, który jest z tobą, bo to jest za ciężkie dla ciebie. Sam temu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Zamęczycie się na śmierć, zarówno ty, jak i twój lud, gdyż praca, którą wykonujesz,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wyczerpujesz i siebie, i ten lud, który [jest] przy tobie. Za ciężka to praca na ciebie,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pewno męczysz się i ty, i ci ludzie, bo to zadanie jest dla ciebie za trudne i nie możesz tego robić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Незносним знесиленням знесилишся і ти і ввесь цей нарід, що є з тобою. Тяжким для тебе це слово, не зможеш ти сам один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Nużąc, znużysz i siebie, i ten lud, co jest przy tobie, gdyż ta rzecz jest dla ciebie za trudną;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zamęczysz zarówno siebie, jak i ten lud, który jest z tobą, gdyż zajęcie to jest dla ciebie zbyt wielkim ciężarem. Nie jesteś w stanie czynić tego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2024-04-28T12:47:34Z</dcterms:modified>
</cp:coreProperties>
</file>