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lud w każdym czasie; (tylko) sprawę trudną przedkładali bezpośrednio Mojżeszowi, a w każdej sprawie pomniejszej rozstrzygali 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2024-04-27T17:49:29Z</dcterms:modified>
</cp:coreProperties>
</file>