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było na imię Eliezer. Gdy się bowiem urodził, Mojżesz wyznał: Bóg mojego ojca przyszedł mi z pomocą i ocalił mnie przed mieczem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miał na imię Eliezer,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mego ojca był moją pomocą i wybawił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Eliezer; iż mówił: Bóg ojca mego był mi ku pomocy,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Eliezer: Bóg bowiem, prawi, ojca mego, pomocnik mój,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imię Eliezer, gdyż: Bóg mojego ojca był dla mnie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nazywał się Eliezer, gdyż rzekł: Bóg ojca mojego był pomocą moją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nazywał się Eliezer, gdyż stwierdził Mojżesz: Bóg mojego ojca był mi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nazywał się Eliezer, od słów: „Bóg mojego ojca pospieszył mi z pomocą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drugiego zaś - Eliezer, bo [jak mówił]: ”Bóg mego ojca [przyszedł] mi na pomoc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miał na imię Eliezer, [bo Mosze powiedział]: 'Bóg El. mojego ojca przyszedł mi z pomocą ezri. i uratował mnie od miecza faraona'.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другого Еліезер: Бо Бог мого батька мій помічник, і вирвав мене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Eliezer, gdyż powiedział: Bóg mojego ojca był moją pomocą i ocalił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na imię Eliezer, ”gdyż – jak rzekł – Bóg mego ojca jest moim wspomożycielem, ocalił mnie bowiem od miecza faraona”.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2024-04-28T12:58:18Z</dcterms:modified>
</cp:coreProperties>
</file>