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Jetro, teść Mojżesza, z jego synami i jego żoną do Mojżesza na pustynię, gdzie obozował, (gdzie) była góra Boża,*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określenia odległości od góry Bożej, jednak &lt;x&gt;20 17:1&lt;/x&gt;, 6, 8 i Wj 19 sugeruje, że rzecz rozegrała się w tych samych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2024-04-28T08:43:14Z</dcterms:modified>
</cp:coreProperties>
</file>