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Boga,* a JHWH** zawołał do niego z góry: Tak powiesz domowi Jakuba i oznajmisz synom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wstąpił na górę Bożą, ἀνέβη εἰς τὸ ὄρος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2024-05-02T03:48:10Z</dcterms:modified>
</cp:coreProperties>
</file>