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mojemu ludowi, ubogiemu u ciebie, nie bądź dla niego jak lichwiarz, nie nakładaj na niego odsetek.*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komuś z mojego ludu, mojemu ubogiemu przebywającemu u ciebie, nie postępuj z nim po lichwiarsku, nie nakładaj na niego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ubogiemu z mego ludu, który mieszka wśród was, nie postąpisz wobec niego jak lichwiarz, nie będziesz go obciążać 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pieniędzy pożyczył ludowi memu ubogiemu, który mieszka z tobą, nie bądziesz mu jako lichwiarz, nie obciążycie go 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pieniędzy pożyczysz ludowi memu ubogiemu, który mieszka z tobą, nie będziesz mu przynaglał, jako wycięgacz, ani lichwami uciśniesz.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ubogiemu z mojego ludu, żyjącemu obok ciebie, to nie będziesz postępował wobec niego jak lichwiarz i nie każesz mu płacić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pieniędzy komuś z ludu mojego, ubogiemu, który jest u ciebie, nie postępuj z nim jak lichwiarz; nie ściągajcie od niego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szatę swojego bliźniego, to zwrócisz mu ją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swojego bliźniego, musisz mu go zwrócić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weźmiesz w zastaw płaszcz twego bliźniego, masz mu go odesłać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[Nawet] jeśli weźmiesz w zastaw płaszcz twojego bliźniego, zwróć mu go [na cały dzień], do zachodu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в залог візьмеш одіж ближнього, перед заходом сонця віддаси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weźmiesz w zastaw okrycie twojego bliźniego zwrócisz mu je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pożyczysz pieniądze mojemu ludowi – uciśnionemu, który jest obok ciebie, to nie wolno ci stać się wobec niego lichwiarzem. Nie wolno wam obciążać go odsetkami.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odsetek, </w:t>
      </w:r>
      <w:r>
        <w:rPr>
          <w:rtl/>
        </w:rPr>
        <w:t>נֶׁשְֶך</w:t>
      </w:r>
      <w:r>
        <w:rPr>
          <w:rtl w:val="0"/>
        </w:rPr>
        <w:t xml:space="preserve"> (neszech), &lt;x&gt;20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25:35-38&lt;/x&gt;; &lt;x&gt;50 15:7-11&lt;/x&gt;; &lt;x&gt;50 23:20-21&lt;/x&gt;; &lt;x&gt;120 4:1&lt;/x&gt;; &lt;x&gt;230 109:11&lt;/x&gt;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2024-05-07T05:39:16Z</dcterms:modified>
</cp:coreProperties>
</file>