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24"/>
        <w:gridCol w:w="2213"/>
        <w:gridCol w:w="50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naginaj wyroku* swego biednego w jego sporze.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wyroku, </w:t>
      </w:r>
      <w:r>
        <w:rPr>
          <w:rtl/>
        </w:rPr>
        <w:t>מִׁשְּפַט</w:t>
      </w:r>
      <w:r>
        <w:rPr>
          <w:rtl w:val="0"/>
        </w:rPr>
        <w:t xml:space="preserve"> , lub: prawa, słusznego rozstrzygnięcia.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2024-05-08T09:25:21Z</dcterms:modified>
</cp:coreProperties>
</file>