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przygotujesz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deski do przybytku: dwadzieścia desek na stronę południową,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będą na południowym boku, który patrzy na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deski na przybytek: dwadzieścia desek na ścianę południową - po stronie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przybytku zrobisz dwadzieścia desek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desek na południową ścianę,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umocujesz w następujący sposób. Od strony południowej ustawisz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te deski na Przybytek;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belki Miejsca Obecności - dwadzieścia belek na południową stronę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стовпи шатра, двадцять стовпів з північної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tych bali dla strony południowej,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2024-05-09T14:27:56Z</dcterms:modified>
</cp:coreProperties>
</file>