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zaś sposób postąpisz z nimi, aby ich poświęcić* do kapłaństwa dla Mnie: Weź jednego młodego cielca spośród bydła i dwa barany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2024-04-29T08:00:35Z</dcterms:modified>
</cp:coreProperties>
</file>