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weźmiesz (nieco) z jego krwi i pomażesz nią płatek ucha Aarona i płatek uszu jego synów – prawy – i kciuk ich prawych rąk, i wielkie palce ich prawych stóp, a (resztą) krwi skropisz ołtarz dookoła.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czym zabijesz tego barana, weźmiesz nieco z jego krwi i pomażesz nią prawy płatek ucha Aarona, po prawym płatku uszu jego synów, kciuki ich prawych rąk i wielkie palce u prawej stopy każdego z nich. Resztę krwi wylejesz na ołtarz dookoła.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zabiwszy onego barana weźmiesz ze krwi jego, i pomażesz koniec ucha Aaronowego, i końce ucha prawego synów jego, i wielkie palce ręki ich prawej, także wielkie palce nogi ich prawej, a wylejesz tę krew na ołtarz w około.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Którego ofiarowawszy, weźmiesz ze krwie jego i włożysz na koniec ucha prawego Aaronowego i synów jego, i na wielkie palce ręki ich i nogi prawej, i wylejesz krew na ołtarzu wkoło.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Zarżniesz tego barana, weźmiesz trochę jego krwi i pomażesz czubek prawego ucha Aarona i czubek prawych uszu jego synów oraz kciuki ich prawych rąk i wielkie palce ich prawych nóg. Pokropisz też krwią ołtarz dookoła.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go zabijesz i jego krwią pomażesz koniec prawego ucha Aarona, końce prawych uszu jego synów, kciuki ich prawych rąk i wielkie palce ich prawych stóp. Resztą krwi oblejesz wierzch ołtarza.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zabij tego barana, weź trochę jego krwi i nałóż ją na czubek prawego ucha Aarona i jego synów, a także na ich prawy kciuk i na prawy duży palec u nogi. Następnie spryskaj tą krwią ołtarz dookoła.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Zarżniesz barana, weźmiesz z jego krwi i pomażesz małżowinę [prawego] ucha Aharona i małżowinę prawego ucha jego synów i prawy kciuk ich rąk i prawy wielki palec ich nóg. [Resztę] krwi wylejesz dookoła ołtarza.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barana, i weźmiesz nieco jego krwi, i posmarujesz nią płatek prawego ucha Aarona oraz płatek prawego ucha jego synów i kciuk ich prawej ręki oraz wielki palec ich prawej stopy, i pokropisz krwią ołtarz dookoła.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2024-04-29T08:12:21Z</dcterms:modified>
</cp:coreProperties>
</file>