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(nieco) z krwi, która jest na ołtarzu, i (nieco) z oliwy do namaszczenia, i spryskasz Aarona i jego szaty oraz jego synów i szaty jego synów z nim – i będzie poświęcony on i jego szaty, a z nim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nieco z krwi rozlanej na ołtarzu i nieco z oliwy do namaszczenia i pokropisz nią Aarona i jego szaty oraz jego synów i szaty jego synów. W ten sposób zostanie poświęcony on i jego szaty, a z nim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nieco z krwi, która jest na ołtarzu, także z olejku do namaszczenia, i pokropisz Aarona, jego szaty oraz jego synów i szaty jego synów wraz z nim. Tak zostanie poświęcony on i jego szaty, a wraz z nim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ze krwi, która na ołtarzu, także z olejku pomazywania, pokropisz Aarona, i szaty jego, i szaty synów jego z nim; i będzie poświęcony on i szaty jego, i synowie jego, i szaty synów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weźmiesz ze krwie, która jest na ołtarzu, i z olejku namazywania, pokropisz Aarona i szaty jego, syny i szaty ich. A poświęciwszy je i 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krwi, która jest na ołtarzu, i oleju do namaszczania, i pokropisz Aarona i jego szaty, i jego synów oraz ich szaty, aby był poświęcony razem ze swymi szatami, a z nim także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z krwi, która jest na ołtarzu, i z oliwy namaszczenia i pokropisz Aarona i jego szaty, i jego synów, i szaty jego synów z nim, i będzie poświęcony on i jego szaty, i z nim jego synowie,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trochę krwi, która jest na ołtarzu, i trochę olejku do namaszczania i pokropisz Aarona i jego szaty oraz jego synów i ich szaty. W ten sposób on i jego szaty oraz jego synowie i ich szaty będą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Zaczerpniesz krwi z ołtarza oraz nieco olejku namaszczenia, pokropisz nimi Aarona i jego szaty oraz jego synów i ich szaty. W ten sposób zostanie poświęcony on, jego szaty, jego synowie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trochę krwi [pozostałej] na ołtarzu i trochę oliwy do namaszczania i pokrop nią Aarona i jego szaty, a razem z nim i jego synów i ich szaty. Tak będzie poświęcony on i jego szaty, a wraz z nim jego synowie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trochę krwi, która [będzie] na ołtarzu, i oliwy namaszczenia i pokropisz Aharona i jego ubrania, i jego synów, i ubrania jego synów, którzy są z nim. Będzie poświęcony, on i jego ubrania, i jego synowie i ubrania jego synów, którzy są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 крови, що на жертівнику, і з олії намащення, і покропиш на Аарона і на його одіж і на його синів і на одіж його синів з ним. І освятиться він і його одіж і його сини і одіж його синів, що з ним. А кров барана вилиєш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z krwi, która będzie na ofiarnicy oraz z oleju namaszczenia i pokropisz Ahrona, jego szaty, i z nim jego synów, i szaty jego synów; więc będą poświęceni: On, jego szaty, i z nim jego synowie,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krwi, która jest na ołtarzu, oraz nieco olejku do namaszczania, i pokropisz nią Aarona i jego szaty, i jego synów, a także szaty jego synów z nim, żeby był święty on i jego szaty, jak również jego synowie i szaty jego synów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2024-04-29T11:43:15Z</dcterms:modified>
</cp:coreProperties>
</file>