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mostek barana wyświęcenia, który (został złożony w ofierze) za Aarona, i zakołyszesz nim (w ofierze) kołysanej przed obliczem JAHWE – i będzie on twoją częścią.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mostek barana wyświęcenia, złożonego w ofierze za Aarona, i zakołyszesz nim jako ofiarą kołysaną przed JAHWE. Mostek ten będzie twoją częścią.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pierś barana poświęcenia Aarona i będziesz ją kołysać jako ofiarą kołysania przed JAHWE.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twój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piersi z barana poświęcenia, które należą Aaronowi, i obracać je będziesz tam i sam za ofiarę obracania przed Panem, a to będzie dział twój,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mostek z barana, którym jest poświęcon Aaron, i poświęcisz ji podnosząc przed JAHWE, i dostanie się na twoję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mostek z piersi barana ofiarowanego na wprowadzenie Aarona w czynności kapłańskie, i wykonasz nim gest kołysania, i przypadnie on tobie w udziale.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mostek barana ofiarowanego na wyświęcenie Aarona i wykonasz nim obrzęd potrząsania przed Panem. To będzie twoim 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piersi barana ofiary wyświęcenia weźmiesz mostek przypadający Aaronowi i wykonasz nim obrzęd kołysania przed JAHWE. To przypadnie ci w udziale.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pierś barana ofiary wyświęcenia Aarona, aby gestem kołysania wznieść ją przed JAHWE. Ta część należeć będzie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następnie piersi barana, służące do ceremonii napełnienia rąk Aarona, i dopełnij obrzędu wzniesienia tego ku Jahwe. To będzie cząstka przeznaczona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Weźmiesz mostek z barana upełnomocnienia, który należy do Aharona, i zakołyszesz [tym] przed Bogiem. I to będzie część dla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візьмеш грудь з барана завершення, це є для Аарона, і відділиш його як відділене перед Господом, і буде тобі як часть.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mostek z barana upełnomocnienia, który jest przeznaczony dla Ahrona i wyłożysz go jako przedstawienie przed obliczem WIEKUISTEGO, i będzie to twoim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weźmiesz przeznaczony dla Aarona mostek barana uroczystego wprowadzenia na urząd, i będziesz nim kołysał jako ofiarą kołysaną przed Jehową, i będzie on twoim działem.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2024-04-29T15:30:35Z</dcterms:modified>
</cp:coreProperties>
</file>