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8"/>
        <w:gridCol w:w="56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co będziesz przygotowywał na ołtarz: dwa roczne jagnięta* na dzień – stale.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sposób stały i codziennie będziesz składał na ołtarzu dwa roczne jagnięta.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co masz składać na ołtarzu: dwa roczne baranki, codziennie i ustawicznie.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jest, co ofiarować będziesz na ołtarzu: dwa baranki roczne, dwa na każdy dzień ustawicznie.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jest, co czynić będziesz na ołtarzu: dwa baranki roczne co dzień ustawicznie,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 czego będziesz składał ofiarę: dwa roczne baranki codziennie i ustawicznie.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będziesz czynił na ołtarzu: Codziennie ofiarować będziesz stale dwa roczne jagnięta: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będziesz składał na ołtarzu: Dwa jednoroczne baranki każdego dnia, po wieczne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co masz składać na ołtarzu: codziennie dwa jednoroczne baranki, po wszystkie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więc ołtarzu nieustannie, co dnia masz składać dwa jednoroczne baranki.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zrobisz na ołtarzu: [złożysz] dwa barany [nie starsze niż] jednoroczne, stale, każdego dnia.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те, що принесеш на жертівнику. Два однолітні ягнята без вади на день на жертівнику, постійно, жертва постійна.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co będziesz składał na ofiarnicy: Codziennie i ustawicznie dwa roczne jagnięta.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oto, co będziesz składał na ołtarzu: jednoroczne baranki – ustawicznie po dwa na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baranki, ּ</w:t>
      </w:r>
      <w:r>
        <w:rPr>
          <w:rtl/>
        </w:rPr>
        <w:t>כֶבֶׂש</w:t>
      </w:r>
      <w:r>
        <w:rPr>
          <w:rtl w:val="0"/>
        </w:rPr>
        <w:t xml:space="preserve"> (kewes).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2024-04-29T09:40:23Z</dcterms:modified>
</cp:coreProperties>
</file>