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będziesz przygotowywał na ołtarz: dwa roczne jagnięta* na dzień – stale.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baranki, ּ</w:t>
      </w:r>
      <w:r>
        <w:rPr>
          <w:rtl/>
        </w:rPr>
        <w:t>כֶבֶׂש</w:t>
      </w:r>
      <w:r>
        <w:rPr>
          <w:rtl w:val="0"/>
        </w:rPr>
        <w:t xml:space="preserve"> (kewes).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2024-04-29T15:38:42Z</dcterms:modified>
</cp:coreProperties>
</file>