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jagnię ofiarujesz rano, a drugie jagnię ofiarujesz pod wieczór.*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wieczór, ּ</w:t>
      </w:r>
      <w:r>
        <w:rPr>
          <w:rtl/>
        </w:rPr>
        <w:t>בֵין הָעַרְּבָיִם</w:t>
      </w:r>
      <w:r>
        <w:rPr>
          <w:rtl w:val="0"/>
        </w:rPr>
        <w:t xml:space="preserve"> , tj. między wieczorami, czyli między 15:00 a 17:00, &lt;x&gt;20 29:39&lt;/x&gt;L.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2024-04-29T14:29:26Z</dcterms:modified>
</cp:coreProperties>
</file>