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liczył synów Izraela* dla ich przeglądu,** każdy złoży JAHWE okup*** za swoją duszę przy spisywaniu go, aby nie spadła na nich jakaś plaga przy dokonywaniu ich przeglądu.****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będziesz liczył synów Izraela, </w:t>
      </w:r>
      <w:r>
        <w:rPr>
          <w:rtl/>
        </w:rPr>
        <w:t>אֶת־רֹאׁשּבְנֵי־יִׂשְרָאֵלּכִי תִּׂשָא</w:t>
      </w:r>
      <w:r>
        <w:rPr>
          <w:rtl w:val="0"/>
        </w:rPr>
        <w:t xml:space="preserve"> , idiom: gdy będziesz brał głowę synów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Przegląd taki mógł mieć cele militarne.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24:1-17&lt;/x&gt;; &lt;x&gt;130 21:1-17&lt;/x&gt;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2024-05-06T22:39:33Z</dcterms:modified>
</cp:coreProperties>
</file>