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zaczął łagodzić oblicze* JAHWE, swego Boga – i powiedział: Dlaczego, JAHWE, płonie Twój gniew przeciw Twojemu ludowi, który wyprowadziłeś z ziemi egipskiej wielką siłą i mocną ręką?**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zaczął uśmierzać gniew JAHWE: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Dlaczego, JAHWE, zapłonąłeś gniewem na Twój lud, który z tak wielką siłą i tak mocną ręką wyprowadziłeś z ziemi egipskiej?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modlił się do JAHWE, swego Boga, i powiedział: Dlaczego, JAHWE, rozpala się twój gniew przeciwko twemu ludowi, który wyprowadziłeś z ziemi Egiptu wielką mocą i potężną ręką?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Mojżesz Panu Bogu swemu, a rzekł: Przeczże o Panie, rozpala się popędliwość twoja przeciwko ludowi twemu, któryś wywiódł z ziemi Egipskiej mocą wielką i ręką możną?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modlił się JAHWE Bogu swemu, mówiąc: Przecz, JAHWE, gniewa się zapalczywość twoja przeciw ludowi twemu, któryś wywiódł z ziemie Egipskiej siłą wielką i ręką mocną?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zaczął usilnie błagać Pana, Boga swego, i mówić: Dlaczego, Panie, płonie gniew Twój przeciw ludowi Twemu, który wyprowadziłeś z ziemi egipskiej wielką mocą i silną ręką?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łagodził gniew Pana, Boga swego i mówił: Dlaczegóż, Panie, płonie gniew twój przeciwko ludowi twojemu, który wyprowadziłeś z ziemi egipskiej wielką siłą i ręką potężną?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Mojżesz błagał JAHWE, swego Boga: JAHWE, dlaczego Twój gniew płonie przeciwko Twojemu ludowi, który wielką mocą i potężną ręką wyprowadziłeś z ziemi egipskiej?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błagał w modlitwie JAHWE, swojego Boga: „Dlaczego, JAHWE, gniewasz się na swój lud, który wyprowadziłeś z ziemi egipskiej potężną mocą i wyciągniętym ramieniem?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próbował ułagodzić Jahwe, swego Boga, mówiąc:- O Jahwe! Dlaczegóż ma się rozpalać twój gniew na lud, który wywiodłeś z ziemi egipskiej siłą wielką i potężnym ramieniem?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[zaczął] błagać Boga, swojego Boga: Dlaczego, Boże, ma zapłonąć Twój gniew przeciw Twojemu ludowi, który wyprowadziłeś z ziemi egipskiej wielką siłą i potężną mocą?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молився перед Господом Богом і сказав: Навіщо, Господи, розгнівався Ти гнівом на твій нарід, якого Ти вивів великою силою і сильною рукою з єгипетскої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błagał swojego Boga, WIEKUISTEGO, mówiąc: Czemu, o WIEKUISTY, ma się zapalić Twój gniew przeciwko Twojemu ludowi, który siłą oraz przemożną ręką wyprowadziłeś z ziemi Micraim?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zaczął łagodzić oblicze JAHWE, swego Boga, i mówić: ”Czemuż, JAHWE, miałby zapłonąć twój gniew przeciw twemu ludowi, który wyprowadziłeś z ziemi egipskiej wielką mocą i silną ręką?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łagodzić oblicze, </w:t>
      </w:r>
      <w:r>
        <w:rPr>
          <w:rtl/>
        </w:rPr>
        <w:t>וַיְחַל מֹׁשֶה אֶת־ּפְנֵי</w:t>
      </w:r>
      <w:r>
        <w:rPr>
          <w:rtl w:val="0"/>
        </w:rPr>
        <w:t xml:space="preserve"> : idiom: uśmierzać gniew.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2024-04-28T16:12:55Z</dcterms:modified>
</cp:coreProperties>
</file>