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 nad swoim ludem. Odstąpił od zamiaru dotknięcia go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 nieszczęścia, które miał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mówił, że uczynić miał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ubłagany jest JAHWE, żeby nie uczynił złego, które mówił przeciw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Pan zaniechał zła, jakie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zła,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więc zła, które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pożałował Jahwe tego zła, którego zesłaniem groził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odstąpił od wyrządzania zła, które zapowiedział uczynić Swojemu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умолений був Господь щодо зла, яке сказав, що зробить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użalił się nad cierpieniem, o którym mówił, że sprowadzi je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począł żałować zła, o którym powiedział, że je ściągnie na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2024-04-28T15:51:26Z</dcterms:modified>
</cp:coreProperties>
</file>