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zlitował się JAHWE w swym zamiarze sprowadzenia nieszczęścia na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</w:t>
      </w:r>
      <w:r>
        <w:rPr>
          <w:rtl/>
        </w:rPr>
        <w:t>עֲׂשֹות לְעַּמֹו ־ וַּיִּנָחֶם יְהוָה עַל־הָרָעָה אֲׁשֶרּדִּבֶר לַ</w:t>
      </w:r>
      <w:r>
        <w:rPr>
          <w:rtl w:val="0"/>
        </w:rPr>
        <w:t xml:space="preserve"> , i zlitował się JHWH nad nieszczęściem, które zapowiedział sprowadzić na swój lud, może wbrew intencji tekstu i w sprzeczności z kont. sugerować, że to nieszczęście jest obiektem Bożej litości, a nie sam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2024-04-27T23:33:03Z</dcterms:modified>
</cp:coreProperties>
</file>