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krzyki ludu, powiedział do Mojżesza: Z obozu dochodzą odgłosy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głos wołającego ludu, powiedział do Mojżesza: Odgłosy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słychać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usłyszawszy odgłos okrzyków ludu, powiedział do Mojżesza: W obozie rozlegają się okrzyki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odgłos okrzyków ludu i rzekł do Mojżesza: Wrzawa wojenna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wtedy odgłos okrzyków ludu i powiedział do Mojżesza: Wrzawa wojenna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zgiełk ludu, co nie wróżyło nic dobrego, powiedział do Mojżesza: „Z obozu dochodzą odgłosy bitwy”.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usłyszał głos ludu, wśród okrzyków, rzekł do Mojżesza:- To odgłos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usłyszał wrzawę ludzi i powiedział do Moszego: Odgłos bitwy w obozie!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почувши галас народу, що кричав, каже до Мойсея: Галас війни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usłyszał głos ludu, który wykrzykiwał oraz powiedział do Mojżesza: W obozie odgłos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usłyszał zgiełk ludu, gdyż wydawali okrzyki, i odezwał się do Mojżesza: ”W obozie rozlega się zgiełk bitewny”.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2024-04-28T05:49:39Z</dcterms:modified>
</cp:coreProperties>
</file>