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usłyszał odgłos krzyku ludu, powiedział do Mojżesza: Głos bitwy w obozie!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2024-04-27T21:15:39Z</dcterms:modified>
</cp:coreProperties>
</file>