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zbliżył się do obozu, zobaczył cielca i tańce. Wtedy zapłonął gniew Mojżesza i rzucił ze swoich rąk tablice, i potłukł je pod górą.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znalazł się bliżej obozu, zobaczył cielca i tańce! Wtedy Mojżesz zapłonął gniewem. Rzucił tablicami, które trzymał w rękach, i potłukł je u podnóża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przybliżył do obozu, zobaczył cielca i tańce. Mojżesz wówczas rozgniewał się bardzo, rzucił z rąk tablice i stłukł je pod górą.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się przybliżył do obozu, że ujrzał cielca i tańce; a rozgniewawszy się bardzo Mojżesz, porzucił z ręku swoich tablice, i stłukł je pod górą.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przybliżył do obozu, ujźrzał cielca i tańce i rozgniewawszy się barzo, porzucił z ręki tablice i stłukł je pod górą.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przybliżył się do obozu i ujrzał cielca i tańce. Zapłonął wówczas Mojżesz gniewem i rzucił z rąk swoich tablice, i potłukł je u podnóża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zbliżył się do obozu, ujrzał cielca i tańce. Wtedy Mojżesz zapłonął gniewem i wyrzucił tablice z rąk swoich i potłukł je pod górą.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zbliżył się do obozu i zobaczył cielca i tańce, rozgniewał się, rzucił tablice, które trzymał w rękach, i potłukł je u stóp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zbliżył się do obozowiska, zobaczył cielca i tańce. Wówczas rozgniewany rzucił o ziemię tablice Świadectwa i strzaskał je u stóp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zbliżył się już do obozu i zobaczył cielca i tańce, zawrzał Mojżesz gniewem. Rzucił z ręki tablice i rozbił je u stóp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[Mosze] zbliżył się do obozu, zobaczył cielca i tańce. Zapłonął gniew Moszego, zrzucił z rąk Tablice i rozbił je u stóp góry.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наблизився до табору, бачить теля і хороводи, і Мойсей, розлютившись гнівом, вкинув з своїх рук дві таблиці, і розбив їх під горою.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stało się, kiedy zbliżył się do obozu i zobaczył cielca, i pląsy że zapalił się gniew Mojżesza; więc zrzucił ze swoich rąk tablice oraz skruszył je u stóp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zbliżył się do obozu i zobaczył cielca oraz tańce, Mojżesz zapłonął gniewem i natychmiast wyrzucił tablice ze swych rąk, i roztrzaskał je u stóp góry.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2024-04-27T21:56:36Z</dcterms:modified>
</cp:coreProperties>
</file>