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 mi: Uczyń nam jakichś bogów, którzy poszliby przed nami, bo ten Mojżesz, który wywiódł nas z ziemi egipskiej – nie wiemy, co się z nim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Zażądali ode mnie: Zrób nam jakichś bogów. Niech nas poprowadzą, bo nie wiemy, co się stało z tym Mojżeszem, który wywiódł nas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 bowiem: Zrób nam bogów, którzy by szli przed nami, gdyż nie wiemy, co się stało z Mojżeszem, tym mężem,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mówili: Uczyń nam bogi, którzy by szli przed nami, gdyż Mojżeszowi, mężowi temu, który nas wywiódł z ziemi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mi: Uczyń nam bogi, którzy by szli przed nami; temu bowiem Mojżeszowi, który nas wywiódł z ziemie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Uczyń nam boga, który by szedł przed nami, bo nie wiemy, co się stało z Mojżeszem, z 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Uczyń nam bogów, którzy pójdą przed nami, gdyż nie wiemy, co się stało z Mojżeszem, 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mnie: Uczyń nam bogów, którzy pójdą przed nami, bo nie wiemy, co się stało z Mojżeszem, człowiekiem,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oni do mnie z prośbą: «Zrób nam bóstwa, które poprowadziłyby nas, gdyż nie wiemy, co stało się z owym Mojżeszem, który wywiódł nas z ziemi egipskiej».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”Zrób nam boga, który by szedł przed nami, nie wiemy bowiem, co się stało z Mojżeszem, mężem, który nas wywiódł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mi: 'Zrób nam bogów, którzy pójdą przed nami, bo nie wiemy, co się stało z tym człowiekiem, Moszem, który wywiódł nas z ziemi egipskiej'.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кажуть мені: Зроби нам богів, які ітимуть перед нами. Бо цей чоловік Мойсей, що вивів нас з єгипетскої землі, не знаємо,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Zrób nam bogów, którzy by szli przed nami; gdyż z Mojżeszem tym mężem, który nas wyprowadził z ziemi Micraim nie wiemy co się z nim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ʼUczyń nam boga, który pójdzie przed nami, gdyż jeśli chodzi o tego Mojżesza, męża, który nas wyprowadził z ziemi egipskiej, naprawdę nie wiemy, co się z nim stałoʼ.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2024-04-28T02:27:06Z</dcterms:modified>
</cp:coreProperties>
</file>