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Wypełnijcie dziś wasze ręce dla JAHWE,* gdyż każdy (wystąpił) przeciw swojemu synowi i swojemu bratu, by dać na was dziś** błogosławieństwo.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Przejmijcie dziś zadania, jakie JAHWE wam powierza! Każdy z was przecież wystąpił nawet przeciw własnemu synowi i bratu, by dostąpić dziś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 powiedział: Poświęćcie dziś JAHWE swoje ręce, każdy na swego syna i na swego brata, aby dał wam dziś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rzekł Mojżesz: Poświęćcie ręce swoje dziś Panu, każdy na synu swym, i na bratu swym, aby wam dane było dziś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Poświęciliście ręce wasze dzisia JAHWE, każdy w synie i w bracie swoim, aby wam było dane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wówczas do nich: Wejdźcie dziś w czynności kapłańskie dla Pana, bo każdy z was [wystąpił] przeciw swojemu synowi, przeciw swemu bratu, aby użyczył On wam dzisiaj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Mojżesz: Wyście dziś wyświęcili siebie samych do służby dla Pana, gdyż nikt z was nie zawahał się wystąpić przeciwko synowi czy bratu swemu. Niech więc udzieli wam dziś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oświadczył: Poświęćcie dziś swoje ręce JAHWE, ponieważ każdy wystąpił przeciwko swemu synowi i bratu, aby zostało wam dzisiaj udzielone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rzekł: „Obejmijcie dziś dla JAHWE funkcje kapłańskie. Stanęliście przeciwko waszym synom i braciom. Niech dziś spłynie na was błogosławieństwo”.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Mojżesz:- Napełnijcie dziś swe ręce [ofiarami] dla Jahwe, bo każdy z was był przeciw swemu synowi i bratu. Oby i [On] użyczył wam dziś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powiedział: Dzisiaj upełnomocniliście się do służby Bogu, bo każdy [przeciwstawił się nawet] swojemu synowi i bratu. Niech [On] da wam dzisiaj błogosławieństwo.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Мойсей: Наповнили ви руки ваші сьогодні Господеві, кожний у синові чи у братові, щоб дано вам благословення.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Dzisiaj upełnomocnijcie wasze ręce dla WIEKUISTEGO, aby dzisiaj było wam dane błogosławieństwo, gdyż niejeden był przeciw swojemu synowi i przeciw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przemówił: ”Napełnijcie dzisiaj swą rękę mocą dla JAHWE, gdyż każdy z was jest przeciwko własnemu synowi i własnemu bratu – i żeby wam dzisiaj mógł udzielić błogosławieństwa”.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Wypełnijcie dziś wasze ręce dla JHWH, </w:t>
      </w:r>
      <w:r>
        <w:rPr>
          <w:rtl/>
        </w:rPr>
        <w:t>מִלְאּו יֶדְכֶם הַּיֹום לַיהוָה</w:t>
      </w:r>
      <w:r>
        <w:rPr>
          <w:rtl w:val="0"/>
        </w:rPr>
        <w:t xml:space="preserve"> : idiom: (1) zaangażujcie się dzisiaj w dzieło JHWH; (2) przejmijcie dziś swoje obowiązki na rzecz JHWH; (3) poświęćcie swoje ręce, zob. &lt;x&gt;20 28:41&lt;/x&gt;;&lt;x&gt;20 29:9&lt;/x&gt;, 29, 33, 35; lub em. na: wypełnili, </w:t>
      </w:r>
      <w:r>
        <w:rPr>
          <w:rtl/>
        </w:rPr>
        <w:t>מָלְאּו</w:t>
      </w:r>
      <w:r>
        <w:rPr>
          <w:rtl w:val="0"/>
        </w:rPr>
        <w:t xml:space="preserve"> , &lt;x&gt;20 32:29&lt;/x&gt;L.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wziąć na siebie dziś.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2024-04-28T08:46:10Z</dcterms:modified>
</cp:coreProperties>
</file>