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1335"/>
        <w:gridCol w:w="6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Mojżesz do JAHWE i powiedział: Ach!* Lud ten popełnił wielki grzech, bo zrobili sobie bogów ze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G; wg PS: Oto.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2024-04-28T07:02:58Z</dcterms:modified>
</cp:coreProperties>
</file>