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możesz przebaczyć ich grzech,* (to przebacz) – a jeśli nie, to wymaż, proszę,** mnie ze swego zwoju,*** który napisałeś.****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jeśli możesz, przebacz im ten grzech. A jeśli nie, to wymaż mnie, proszę, ze swego zwoju,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napisałeś.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przebacz ich grzech, a jeśli nie, wymaż mnie, proszę, z twojej księgi, którą napisałeś.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albo odpuść grzech ich, albo jeźli nie, wymaż mię proszę z ksiąg twoich, któreś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im odpuść tę winę, abo, jeśli nie uczynisz, wymaż mię z ksiąg twoich, któreś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jednak im ten grzech! A jeśli nie, to wymaż mnie natychmiast z Twej księgi, którą napisałeś.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racz odpuścić ich grzech, lecz jeżeli nie, to wymaż mnie ze swojej księgi, którą napisałeś.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odpuść im ten grzech. Jeżeli nie, to wymaż mnie z Twojej księgi, którą napisałeś.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zechciej odpuścić ten grzech. W przeciwnym razie wymaż mnie ze swojej księgi”.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 jednak raczył darować im ten grzech? Jeżeli zaś nie, wymaż mnie raczej z księgi, którą napisałeś!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[możesz], odpuść ich grzech, a jeśli nie, to proszę, wymaż mnie z Twojej księgi, którą napisałeś.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якщо відпускаєш їм гріх, відпусти. Якщо ж ні, викресли мене з твоєї книги, яку Ти написав.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czy możesz przebaczyć ich grzech? A jeśli nie wymaż mnie z Twego zwoju, który napisałeś.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jeśli zechcesz przebaczyć ich grzech... a jeśli nie, to wymaż mnie, proszę, ze swej księgi, którą spisałeś”.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jeśli możesz przebaczyć ich grzech, przebacz; pod. G: εἰ μὲν ἀφεῖς αὐτοῖς τὴν ἁμαρτίαν ἄφες.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proszę, brak w PS i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zwoju, </w:t>
      </w:r>
      <w:r>
        <w:rPr>
          <w:rtl/>
        </w:rPr>
        <w:t>סֵפֶר</w:t>
      </w:r>
      <w:r>
        <w:rPr>
          <w:rtl w:val="0"/>
        </w:rPr>
        <w:t xml:space="preserve"> (sefer), lub: księgi, pisma, spisu, gr. βίβλος.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69:29&lt;/x&gt;; &lt;x&gt;730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2024-04-27T15:20:46Z</dcterms:modified>
</cp:coreProperties>
</file>