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idź, prowadź ten lud, dokąd ci poleciłem. Oto mój anioł pójdzie przed tobą, a w dniu mojego nawiedzenia nawiedzę ich za ich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2024-04-28T18:15:33Z</dcterms:modified>
</cp:coreProperties>
</file>