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zebrał je, przygotował formę i zrobił odlew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zawołali: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przyjął je z ich rąk, ukształtował je rylcem i uczynił z nich odlanego cielca. I powiedzieli: Oto są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odebrał z ręku ich, wykształtował je rylcem i uczynił z nich cielca odlewanego. I rzekli: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wziąwszy, uformował robotą odlewaną i uczynił z nich cielca odlanego. I 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ich rąk, nakazał je przetopić i uczynić z tego posąg cielca odlany z metalu. I powiedzieli: Izraelu, oto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je z ich rąk, i ulał z tego w formie z gliny posąg cielca. Wtedy oni rzekli: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z ich rąk, wyrzeźbił posąg rylcem i sporządził odlew cielca. Wtedy oświadczyli: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odebrał je z ich rąk, wyrzeźbił posąg cielca, a następnie odlał go w złocie. Oni zaś rzekli: „Oto twój bóg, Izraelu, który cię wyprowadził z ziemi egipskiej!”.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przyjął to od nich, ukształtował dłutem i ulał z tego cielca. Wtedy oni rzekli:- Izraelu! Oto twój Bóg,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od nich [złoto], uformował to narzędziem złotniczym i zrobił z tego odlew cielca. I powiedzieli: To są twoi bogowie, Jisraelu, którzy cię wywiedli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прийняв з їхніх рук і опрацював їх знарядями, і зробив з них вилите теля і сказав: Це твої боги, Ізраїлю, які вивели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z ich ręki, uformował i zrobił z tego litego cielca. Zatem powiedzieli: Oto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z ich rąk złoto i je ukształtowały rylcem, i uczynił z niego lany posąg cielca. A oni poczęli mówić: ”Oto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2024-04-27T20:42:43Z</dcterms:modified>
</cp:coreProperties>
</file>