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wskazałem. Zrobili sobie odlew cielca,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biją przed nim pokłony, złożyli mu ofiary i powtarzają: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przykazałem. Zrobili sobie odlanego cielca, oddali mu pokłon i złożyli mu ofiary, mówiąc: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prędko z drogi, którąm im przykazał; uczynili sobie cielca odlewanego, i kłaniali się mu, i ofiarowali mu mówiąc: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rychło z drogi, którąś im ukazał, i uczynili sobie cielca odlewanego i pokłonili się, i ofiarując mu ofiary 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szybko zawrócili z drogi, którą im nakazałem, i utworzyli sobie posąg cielca odlanego z metalu, i oddali mu pokłon, i złożyli mu ofiary, mówiąc: Izraelu, oto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jaką im nakazałem. Zrobili sobie cielca ulanego, oddali mu pokłon, złożyli mu ofiarę i mówili: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zeszli z drogi, którą im wyznaczyłem. Odlali sobie cielca, oddali mu pokłon, złożyli ofiary i mówili: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drogi, którą im wskazałem. Zrobili sobie posąg cielca i padają przed nim na twarz; składają mu ofiary i mówią: «Izraelu, oto twój bóg, który cię wyprowadził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którą im wyznaczyłem. Zrobili sobie cielca odlanego [z metalu], padali przed nim na twarz i składali mu ofiary, mówiąc: ”Izraelu, oto twój Bóg, który cię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nakazałem, zrobili sobie odlew cielca, składali mu pokłony i zarżnęli dla niego na ucztę, i powiedzieli: To są twoi bogowie, Jisraelu, którzy cię wywiedli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зійшли з дороги, яку ти їм заповів. Зробили собі теля і поклонилися йому і принесли йому жертву і сказали: Це твої боги, Ізраїлю, які тебе вивели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wskazałem; zrobili sobie litego cielca, kłaniali mu się oraz mu ofiarowali, mówiąc: Oto są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zboczyli z drogi, którą im nakazałem iść. Uczynili sobie lany posąg cielca i mu się kłaniają, i składają mu ofiary, mówiąc: ʼOto twój Bóg, Izraelu, który cię wyprowadził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2024-04-28T18:47:22Z</dcterms:modified>
</cp:coreProperties>
</file>