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 do JAHWE: Spójrz, Ty mówisz do mnie: Prowadź ten lud, a Ty nie dałeś mi poznać, kogo poślesz ze mną, chociaż powiedziałeś: Znam cię po imieniu, oraz: Znalazłeś łaskę w moich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2024-04-27T20:09:26Z</dcterms:modified>
</cp:coreProperties>
</file>