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zaś przed tobą anioła i wypędzę Kananejczyka, Amorytę, Chetytę,* Peryzytę, Chiwitę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Girgaszytę, por. &lt;x&gt;50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2024-04-28T15:08:15Z</dcterms:modified>
</cp:coreProperties>
</file>