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8"/>
        <w:gridCol w:w="1357"/>
        <w:gridCol w:w="66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(jeszcze): Nie możesz zobaczyć mojego oblicza, gdyż człowiek nie może Mnie zobaczyć i (nadal) żyć.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2024-04-27T22:53:37Z</dcterms:modified>
</cp:coreProperties>
</file>