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7"/>
        <w:gridCol w:w="1902"/>
        <w:gridCol w:w="5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JAHWE: Oto miejsce przy Mnie. Ustaw się na tej skale.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2024-04-28T04:34:58Z</dcterms:modified>
</cp:coreProperties>
</file>