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to przykre słowo,* zasmucił się – i nikt nie włożył na siebie swojej ozdoby.**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te przykre słowa, ogarnął go głęboki smutek. Nikt też nie przywdział swoich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te złe wieści, zasmucił się i nikt nie włożył na siebie swoich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lud tę rzecz złą, zasmucił się, i nie włożył żaden ochędóstwa swego na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lud mowę tę barzo złą, płakał, i żaden wedle zwyczaju nie włożył na się ochędóżki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słysząc te twarde słowa, przywdział żałobę i nie włożył ozdób swych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te surowe słowa, zasmucił się, i nikt nie włożył na siebie swojej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te surowe słowa, zasmucił się i nikt nie założył swych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tę bolesną nowinę, pogrążył się w żałobie. Nikt nie odważył się założyć ozdób,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usłyszał te surowe słowa, okrył się żałobą. I nikt nie przywdziewał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usłyszał tę złą wieść, pogrążyli się w żałobie i nikt nie nakładał na siebie ozdób.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почувши це погане слово, засумував в одежі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usłyszał to gniewne słowo i się zasmucił, i nikt nie włożył na siebie swej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usłyszał to złe słowo, zaczęli się smucić; i nikt z nich nie włożył na siebie swych ozdób.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 przykrą wiadomość.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ozdoby, </w:t>
      </w:r>
      <w:r>
        <w:rPr>
          <w:rtl/>
        </w:rPr>
        <w:t>עֲדִי</w:t>
      </w:r>
      <w:r>
        <w:rPr>
          <w:rtl w:val="0"/>
        </w:rPr>
        <w:t xml:space="preserve"> , może odnosić się do pięknego stroju.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2024-04-27T20:01:02Z</dcterms:modified>
</cp:coreProperties>
</file>