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2"/>
        <w:gridCol w:w="6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usłyszał to przykre słowo,* zasmucił się – i nikt nie włożył na siebie swojej ozdoby.**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tę przykrą wiadomość.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ozdoby, </w:t>
      </w:r>
      <w:r>
        <w:rPr>
          <w:rtl/>
        </w:rPr>
        <w:t>עֲדִי</w:t>
      </w:r>
      <w:r>
        <w:rPr>
          <w:rtl w:val="0"/>
        </w:rPr>
        <w:t xml:space="preserve"> , może odnosić się do pięknego stroju.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2024-04-28T00:20:12Z</dcterms:modified>
</cp:coreProperties>
</file>