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nakazuję, a oto Ja wypędzę przed tobą Amorytów, Kananejczyków, Chetytów,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dziś ci rozkazuję: Oto wypędzę sprzed twojego oblicza Amorytę, Kananejczyka, Chetytę,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tego, co Ja rozkazuję tobie: Oto, Ja wypędzę przed obliczem twojem Amorejczyka, i Chananejczyka, i Hetejczyka,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wszytkiego, co tobie dziś rozkazuję; ja sam wyrzucę przed obliczem twoim Amorejczyka i Chananejczyka, i Hetejczyka, Ferezejczyka też,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tobie rozkazuję, a Ja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nakazuję tobie. Oto Ja wypędzę przed tobą Amorejczyka, Kananejczyka,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dzisiaj nakazuję.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dziś nakazuję, gdyż to właśnie Ja wypędzam przed tobą Amorytów, Kananejczyków,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więc to, co ci dziś polecę. Wypędzę przed tobą Amorytów, Kanaanitów, Chittytów,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co ci dzisiaj przykazuję. Wypędzam przed tobą Emorytów, Kenaanitów, 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вважай на все, що Я тобі заповідаю. Ось Я викидаю з перед вашого лиця Аморрея і Хананея і Хеттея і Ферезея і Евея і Ґерґесея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dzisiaj rozkazuję. Oto Ja wypędzam przed tobą Emorejczyka, Kanaanejczyka, Chittejczyka, 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przestrzegaj tego, co ci dzisiaj nakazuję. Oto ja wypędzam przed tobą Amorytów i Kananejczyków, i Hetytów,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2024-05-06T18:14:48Z</dcterms:modified>
</cp:coreProperties>
</file>