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0"/>
        <w:gridCol w:w="1845"/>
        <w:gridCol w:w="5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zrobił dla przybytku deski z drewna akacji, stojące (pionowo).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2024-05-04T00:38:18Z</dcterms:modified>
</cp:coreProperties>
</file>