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3"/>
        <w:gridCol w:w="2249"/>
        <w:gridCol w:w="5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tył przybytku, od zachodu, zrobił sześć desek.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2024-05-04T05:22:28Z</dcterms:modified>
</cp:coreProperties>
</file>