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(od objętych spisem członków) zgromadzenia było sto talentów i tysiąc siedemset siedemdziesiąt pięć sykli,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od objętych spisem członków zgromadzenia było sto talentów i tysiąc siedemset siedemdziesiąt pięć sykli,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 zaś od przeliczonych spośród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 talentów i tysiąc siedemset siedemdziesiąt pięć syklów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zasię od policzonych w poczet zgromadzenia sto talentów, i tysiąc siedem set siedmdziesiąt i pięć syklów według sykla 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ofiarowano było od tych, którzy szli w poczet od dwudziestu lat i wyższej, z sześci set i trzech tysięcy, i z piąci set i z piącidziesiąt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syklów według wagi sykla z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zaś od objętych spisem członków zboru było sto talentów i tysiąc siedemset siedemdziesiąt pięć sykli, według wagi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sto talentów i tysiąc siedemset siedemdziesiąt pięć sykli srebra od objętych spisem członków społeczności, według sykla świątynnego,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natomiast, które zostało zebrane przy okazji dokonania spisu ludności, użyto sto talentów i tysiąc siedemset siedemdziesiąt pięć syklów, według miary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zebranego - po przeliczeniu przez społeczność izraelską - było sto talentów oraz tysiąc siedemset siedemdziesiąt pięć syklów według wagi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Ilość srebra [zebranego od] społeczności - sto talentów tysiąc siedemset siedemdziesiąt pięć szekli według szekla świątynnego,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святу олію помазання і склав ладан, чисте діло знавця запахів.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srebra od policzonych ze zboru było sto talentów i tysiąc siedemset siedemdziesiąt pięć szekli, według świętego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srebra od spisanych w zgromadzeniu było sto talentów i tysiąc siedemset siedemdziesiąt pięć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2024-05-07T22:02:18Z</dcterms:modified>
</cp:coreProperties>
</file>