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umieścili (je) na dwóch rogach napierśnika, na jego brzegu, który jest naprzeciw od strony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2024-05-04T06:22:56Z</dcterms:modified>
</cp:coreProperties>
</file>