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na nim wonne kadzidło,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kadził na nim kadzeniem wonnem,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w sieni świadectwa, ofiarując na nim całopalenie i ofiary, jako był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spalać na nim wonne kadzidło,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 jak Pan nakazał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na nim wonne kadzidło, tak jak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okadził go wonnym kadzidłem,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również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na nim wonne kadzidło,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покадив на ньому зложений ладан,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zakadził na nim kadzidłem wonności;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 nim zamieniać w dym wonne kadzidło,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obliczem JHWH, </w:t>
      </w:r>
      <w:r>
        <w:rPr>
          <w:rtl/>
        </w:rPr>
        <w:t>לִפְנֵי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2024-04-29T08:53:29Z</dcterms:modified>
</cp:coreProperties>
</file>