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kotarę u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2024-04-29T13:35:54Z</dcterms:modified>
</cp:coreProperties>
</file>