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9"/>
        <w:gridCol w:w="1345"/>
        <w:gridCol w:w="6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wchodzili do namiotu spotkania lub zbliżali się do ołtarza, obmywali się, jak JAHWE przykazał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2024-04-29T13:57:37Z</dcterms:modified>
</cp:coreProperties>
</file>