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serce faraona zhardziało* i nie posłuchał ich – tak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zhardziało, </w:t>
      </w:r>
      <w:r>
        <w:rPr>
          <w:rtl/>
        </w:rPr>
        <w:t>וַּיֶחֱזַק</w:t>
      </w:r>
      <w:r>
        <w:rPr>
          <w:rtl w:val="0"/>
        </w:rPr>
        <w:t xml:space="preserve"> (wajjechezaq). Stan serca faraona opisuje też czasownik ּ</w:t>
      </w:r>
      <w:r>
        <w:rPr>
          <w:rtl/>
        </w:rPr>
        <w:t>כָבֵד</w:t>
      </w:r>
      <w:r>
        <w:rPr>
          <w:rtl w:val="0"/>
        </w:rPr>
        <w:t xml:space="preserve"> określający ociężałość, niewrażliwość.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2024-04-28T16:53:36Z</dcterms:modified>
</cp:coreProperties>
</file>