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mu: JAHWE, Bóg Hebrajczyków, posłał mnie do ciebie, by powiedzieć: Wypuść mój lud, aby Mi służył na pustyni, a oto aż dotąd nie słuchałeś.*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mu: JAHWE, Bóg Hebrajczyków, posłał mnie do ciebie ze słowami: Wypuść mój lud, aby Mi służył na pustyni, bo jak dotąd nie wydałeś na to zgody.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powiesz mu: JAHWE, Bóg Hebrajczyków, posłał mnie do ciebie, mówiąc: Wypuść mój lud, aby mi służył na pustyni, a oto dotąd nie posłuchałeś.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rzeczesz do niego: Pan Bóg Hebrejczyków posłał mię do ciebie, mówiąc: Wypuść lud mój, aby mi służyli na puszczy, a oto, nie usłuchałeś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rzeczesz do niego: JAHWE Bóg Hebrejczyków posłał mię do ciebie, mówiąc: Puść lud mój, aby mi ofiarował na puszczy, a aż dotąd nie chciałeś usłuchać.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mu: Pan, Bóg Hebrajczyków, posłał mnie do ciebie z rozkazem: Wypuść lud mój, by Mi oddał cześć na pustyni! Oto dotąd nie posłuchałeś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mu: Pan, Bóg Hebrajczyków, posłał mnie do ciebie z wezwaniem: Wypuść lud mój, aby mi służył na pustyni; lecz ty dotychczas nie usłuchałeś.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mu powiesz: JAHWE, Bóg Hebrajczyków, posłał mnie do ciebie z rozkazem: Wypuść Mój lud, aby Mi służył na pustyni. Ale ty, tak jak dotąd, nie usłuchałeś.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mu: «PAN, Bóg Hebrajczyków, posłał mnie do ciebie z poleceniem: Wypuść mój lud, aby Mi służył na pustyni! Czyżbyś wciąż jeszcze nie chciał Mnie słuchać?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do niego: Jahwe, Bóg Hebrajczyków, posłał mnie do ciebie, mówiąc: ”Puść mój lud, aby mogli mi służyć na pustyni”. Lecz ty nie usłuchałeś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 mu: 'Bóg, Bóg Hebrajczyków, posłał mnie do ciebie, mówiąc: Wypuść Mój lud, aby mogli Mi służyć na pustyni. Ale nie posłuchałeś aż do tej pory.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скажеш до нього: Господь Бог євреїв післав мене до тебе, кажучи: Відішли мій нарід, щоб мені послужили в пустині. І ось ти не вислухав аж до тепер.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mu powiedz: Posłał mnie do ciebie WIEKUISTY, Bóg Ebrejczyków, mówiąc: Uwolnij Mój lud, aby Mi odprawili służbę na pustyni; lecz dotychczas nie usłuchałeś.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mu: ʼJAHWE, Bóg Hebrajczyków, posłał mnie do ciebie, mówiąc: ”Odpraw mój lud, żeby mogli mi służyć na pustkowiu”, lecz oto ty nie usłuchałeś aż do tej pory.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zgodziłeś się na to.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2024-04-28T03:33:16Z</dcterms:modified>
</cp:coreProperties>
</file>