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JAHWE, Bóg Hebrajczyków, posłał mnie do ciebie, by powiedzieć: Wypuść mój lud, aby Mi służył na pustyni, a oto aż dotąd nie słuchałeś.*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zgodziłeś się na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2024-04-28T06:25:02Z</dcterms:modified>
</cp:coreProperties>
</file>