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Powiedz Aaronowi: Weź swoją laskę i wyciągnij swoją rękę nad wody Egiptu, nad jego rzeki, nad jego kanały* i jego rozlewiska,** i nad wszystkie jego zbiorniki wód, a staną się krwią*** i krew będzie w całej ziemi egipskiej, nawet w (naczyniach) drewnianych i kamiennych.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JAHWE Mojżeszowi: Powiedz Aaronowi: Weź swoją laskę i unieś swoją rękę nad wody Egiptu, nad jego rzeki, kanały i rozlewiska — nad wszystkie jego zbiorniki wód. Niech zamienią się w krew! Niech krew będzie wszędzie, w całej ziemi egipskiej, nawet w naczyniach drewnianych i kamiennych!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Powiedz Aaronowi: Weź swoją laskę i wyciągnij rękę nad wody Egiptu, nad ich rzeki, nad ich strugi, nad ich jeziora i nad wszelkie zbiorowiska wód, a one zamienią się w krew. Krew będzie na całej ziemi Egiptu, tak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drewnianych, jak i w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Mów do Aarona: Weźmij laskę twoję, a wyciągnij rękę twą na wody Egipskie, na rzeki ich, na strugi ich, i na jeziora ich, i na wszelkie zgromadzenie wód ich; i obrócą się w krew, i będzie krew po wszystkiej ziemi Egipskiej, tak w naczyniach drewnianych, jako w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Aarona: Weźmi laskę twoję a wyciągnij rękę twą na wody Egipskie i na rzeki ich, i na strugi, i kałuże, i na wszelkie jeziora wód, aby się obróciły w krew: a niech będzie krew po wszytkiej ziemi Egipskiej, tak w naczyniach drzewianych, jako i w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Mów do Aarona: Weź laskę swoją i wyciągnij rękę nad wody Egiptu, nad jego rzeki i nad jego kanały, i nad jego stawy, i nad wszelkie jego zbiorowiska wód, a zamienią się w krew. I będzie krew w całej ziemi egipskiej,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Powiedz Aaronowi: Weź laskę swoją i wyciągnij rękę swoją nad wody Egiptu, nad jego rzeki, nad jego kanały i zalewy, i nad wszystkie jego zbiorniki wód, a zamienią się w krew, tak że krew będzie w całej ziemi egipskiej, a nawet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Mojżeszowi: Powiedz Aaronowi: Weź laskę i wyciągnij rękę nad wody Egiptu – nad ich kanały, rzeki, bagna i nad wszystkie zbiorniki wodne, a przemienią się w krew. Krew będzie w całej ziemi egipskiej, nawet w drewnianych i kamiennych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„Aaronowi powiesz: «Weź swoją laskę i wznieś rękę nad wodami Egiptu, nad rzekami i kanałami, nad jeziorami i sadzawkami, a przemienią się w krew. Cała kraina Egiptu, nawet drewniane i kamienne naczynia napełnią się krwią»”.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Powiedz Aaronowi: Weź swą laskę i wyciągnij rękę nad wody Egiptu: nad rzeki i kanały Nilu, nad bagna i wszelkie zbiorowiska wód, a przemienia się w krew. Krew będzie w całej ziemi egipskiej, nawet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'Weź swoją laskę i wyciągnij rękę nad wodami Egiptu, nad jego rzekami, kanałami, stawami i zbiornikami wody, i staną się krwią. I krew będzie w całej ziemi egipskiej, i w [naczyniach] drewnianych i kamiennych'.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Візьми твою палицю, і простягни руку на води Єгипту, і на їхні ріки, і на їхні канали, і на їхні мочари, і на всю їхню стоячу воду і буде кровю. І сталася кровю в усій єгипетскій землі у деревяних і в камяних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Powiedz Ahronowi: Weź twoją laskę oraz wyciągnij twoją rękę na wody Micraimu, na ich strumienie, na ich kanały oraz na ich jeziora; na wszystkie zbiorniki ich wód, a zamienią się w krew. Zatem krew będzie w całej ziemi Micraim, nawet w drewnianych i kamiennych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”Powiedz Aaronowi: ʼWeź swoją laskę i wyciągnij rękę nad wody Egiptu, nad ich rzeki, nad kanały Nilu i nad trzciniaste rozlewiska, i nad wszystkie nagromadzone wody, żeby się zamieniły w krewʼ. I będzie krew w całej ziemi egipskiej i w naczyniach drewnianych, i w naczyniach kamiennych”.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rozlewiska, </w:t>
      </w:r>
      <w:r>
        <w:rPr>
          <w:rtl/>
        </w:rPr>
        <w:t>אֲגַּמִים</w:t>
      </w:r>
      <w:r>
        <w:rPr>
          <w:rtl w:val="0"/>
        </w:rPr>
        <w:t xml:space="preserve"> (’agammim), lub: mokradła.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staną się krwią, </w:t>
      </w:r>
      <w:r>
        <w:rPr>
          <w:rtl/>
        </w:rPr>
        <w:t>דָם וְהָיָה</w:t>
      </w:r>
      <w:r>
        <w:rPr>
          <w:rtl w:val="0"/>
        </w:rPr>
        <w:t xml:space="preserve"> : wg PS: </w:t>
      </w:r>
      <w:r>
        <w:rPr>
          <w:rtl/>
        </w:rPr>
        <w:t>הַּדָם וִיהִי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2024-04-27T20:17:28Z</dcterms:modified>
</cp:coreProperties>
</file>