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jednak uczynili czarownicy egipscy swoimi tajemnymi (zaklęciami), tak że serce faraona zhardziało i nie posłuchał ich – jak zapowiedział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2024-04-27T22:24:00Z</dcterms:modified>
</cp:coreProperties>
</file>