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się* siedem dni po tym, jak JAHWE uderzył Nil.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wypełniły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2024-04-28T05:05:15Z</dcterms:modified>
</cp:coreProperties>
</file>